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D9" w:rsidRDefault="00942853" w:rsidP="004A19D9">
      <w:pPr>
        <w:autoSpaceDE w:val="0"/>
        <w:autoSpaceDN w:val="0"/>
        <w:adjustRightInd w:val="0"/>
        <w:jc w:val="left"/>
        <w:rPr>
          <w:rFonts w:cs="ＭＳゴシック"/>
          <w:color w:val="000000" w:themeColor="text1"/>
          <w:kern w:val="0"/>
          <w:sz w:val="24"/>
          <w:szCs w:val="24"/>
        </w:rPr>
      </w:pPr>
      <w:r>
        <w:rPr>
          <w:rFonts w:cs="ＭＳゴシック" w:hint="eastAsia"/>
          <w:kern w:val="0"/>
          <w:sz w:val="24"/>
          <w:szCs w:val="24"/>
        </w:rPr>
        <w:t>様式第１</w:t>
      </w:r>
      <w:r w:rsidRPr="00EA4075">
        <w:rPr>
          <w:rFonts w:cs="ＭＳゴシック" w:hint="eastAsia"/>
          <w:color w:val="000000" w:themeColor="text1"/>
          <w:kern w:val="0"/>
          <w:sz w:val="24"/>
          <w:szCs w:val="24"/>
        </w:rPr>
        <w:t>号（第６条関係）</w:t>
      </w:r>
    </w:p>
    <w:p w:rsidR="00321255" w:rsidRPr="004A19D9" w:rsidRDefault="00321255" w:rsidP="00321255">
      <w:pPr>
        <w:autoSpaceDE w:val="0"/>
        <w:autoSpaceDN w:val="0"/>
        <w:adjustRightInd w:val="0"/>
        <w:jc w:val="center"/>
        <w:rPr>
          <w:rFonts w:cs="ＭＳゴシック"/>
          <w:kern w:val="0"/>
          <w:sz w:val="24"/>
          <w:szCs w:val="24"/>
        </w:rPr>
      </w:pPr>
      <w:r>
        <w:rPr>
          <w:rFonts w:cs="ＭＳゴシック" w:hint="eastAsia"/>
          <w:kern w:val="0"/>
          <w:sz w:val="24"/>
          <w:szCs w:val="24"/>
        </w:rPr>
        <w:t>（表）</w:t>
      </w:r>
    </w:p>
    <w:p w:rsidR="004A19D9" w:rsidRPr="004A19D9" w:rsidRDefault="004A19D9" w:rsidP="00854BDD">
      <w:pPr>
        <w:wordWrap w:val="0"/>
        <w:autoSpaceDE w:val="0"/>
        <w:autoSpaceDN w:val="0"/>
        <w:adjustRightInd w:val="0"/>
        <w:jc w:val="right"/>
        <w:rPr>
          <w:rFonts w:cs="ＭＳ明朝"/>
          <w:kern w:val="0"/>
          <w:sz w:val="24"/>
          <w:szCs w:val="24"/>
        </w:rPr>
      </w:pPr>
      <w:r w:rsidRPr="004A19D9">
        <w:rPr>
          <w:rFonts w:cs="ＭＳ明朝" w:hint="eastAsia"/>
          <w:kern w:val="0"/>
          <w:sz w:val="24"/>
          <w:szCs w:val="24"/>
        </w:rPr>
        <w:t>年　　月　　日</w:t>
      </w:r>
      <w:r w:rsidR="00854BDD">
        <w:rPr>
          <w:rFonts w:cs="ＭＳ明朝" w:hint="eastAsia"/>
          <w:kern w:val="0"/>
          <w:sz w:val="24"/>
          <w:szCs w:val="24"/>
        </w:rPr>
        <w:t xml:space="preserve">　</w:t>
      </w:r>
      <w:bookmarkStart w:id="0" w:name="_GoBack"/>
      <w:bookmarkEnd w:id="0"/>
    </w:p>
    <w:p w:rsidR="004A19D9" w:rsidRPr="004A19D9" w:rsidRDefault="004A19D9" w:rsidP="004A19D9">
      <w:pPr>
        <w:autoSpaceDE w:val="0"/>
        <w:autoSpaceDN w:val="0"/>
        <w:adjustRightInd w:val="0"/>
        <w:jc w:val="right"/>
        <w:rPr>
          <w:rFonts w:cs="ＭＳ明朝"/>
          <w:kern w:val="0"/>
          <w:sz w:val="24"/>
          <w:szCs w:val="24"/>
        </w:rPr>
      </w:pPr>
    </w:p>
    <w:p w:rsidR="00B51A54" w:rsidRDefault="00B51A54" w:rsidP="004A19D9">
      <w:pPr>
        <w:autoSpaceDE w:val="0"/>
        <w:autoSpaceDN w:val="0"/>
        <w:adjustRightInd w:val="0"/>
        <w:jc w:val="left"/>
        <w:rPr>
          <w:rFonts w:cs="ＭＳ明朝"/>
          <w:kern w:val="0"/>
          <w:sz w:val="24"/>
          <w:szCs w:val="24"/>
        </w:rPr>
      </w:pPr>
      <w:bookmarkStart w:id="1" w:name="_Hlk146119347"/>
    </w:p>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柳川市長</w:t>
      </w:r>
      <w:r w:rsidR="00B51A54">
        <w:rPr>
          <w:rFonts w:cs="ＭＳ明朝" w:hint="eastAsia"/>
          <w:kern w:val="0"/>
          <w:sz w:val="24"/>
          <w:szCs w:val="24"/>
        </w:rPr>
        <w:t xml:space="preserve">　</w:t>
      </w:r>
      <w:r w:rsidRPr="004A19D9">
        <w:rPr>
          <w:rFonts w:cs="ＭＳ明朝" w:hint="eastAsia"/>
          <w:kern w:val="0"/>
          <w:sz w:val="24"/>
          <w:szCs w:val="24"/>
        </w:rPr>
        <w:t>様</w:t>
      </w:r>
    </w:p>
    <w:p w:rsidR="004A19D9" w:rsidRPr="00EA4075" w:rsidRDefault="004A19D9" w:rsidP="004A19D9">
      <w:pPr>
        <w:autoSpaceDE w:val="0"/>
        <w:autoSpaceDN w:val="0"/>
        <w:adjustRightInd w:val="0"/>
        <w:jc w:val="left"/>
        <w:rPr>
          <w:rFonts w:cs="ＭＳ明朝"/>
          <w:kern w:val="0"/>
          <w:sz w:val="24"/>
          <w:szCs w:val="24"/>
        </w:rPr>
      </w:pPr>
    </w:p>
    <w:p w:rsidR="00B51A54" w:rsidRPr="004A19D9" w:rsidRDefault="00B51A54" w:rsidP="004A19D9">
      <w:pPr>
        <w:autoSpaceDE w:val="0"/>
        <w:autoSpaceDN w:val="0"/>
        <w:adjustRightInd w:val="0"/>
        <w:jc w:val="left"/>
        <w:rPr>
          <w:rFonts w:cs="ＭＳ明朝"/>
          <w:kern w:val="0"/>
          <w:sz w:val="24"/>
          <w:szCs w:val="24"/>
        </w:rPr>
      </w:pPr>
    </w:p>
    <w:p w:rsidR="004A19D9" w:rsidRPr="004A19D9" w:rsidRDefault="004A19D9" w:rsidP="004A19D9">
      <w:pPr>
        <w:autoSpaceDE w:val="0"/>
        <w:autoSpaceDN w:val="0"/>
        <w:adjustRightInd w:val="0"/>
        <w:ind w:firstLineChars="2000" w:firstLine="4800"/>
        <w:jc w:val="left"/>
        <w:rPr>
          <w:rFonts w:cs="ＭＳ明朝"/>
          <w:kern w:val="0"/>
          <w:sz w:val="24"/>
          <w:szCs w:val="24"/>
        </w:rPr>
      </w:pPr>
      <w:r w:rsidRPr="004A19D9">
        <w:rPr>
          <w:rFonts w:cs="ＭＳ明朝" w:hint="eastAsia"/>
          <w:kern w:val="0"/>
          <w:sz w:val="24"/>
          <w:szCs w:val="24"/>
        </w:rPr>
        <w:t>住　所　柳川市</w:t>
      </w:r>
    </w:p>
    <w:p w:rsidR="004A19D9" w:rsidRPr="004A19D9" w:rsidRDefault="004A19D9" w:rsidP="004A19D9">
      <w:pPr>
        <w:autoSpaceDE w:val="0"/>
        <w:autoSpaceDN w:val="0"/>
        <w:adjustRightInd w:val="0"/>
        <w:ind w:firstLineChars="2000" w:firstLine="4800"/>
        <w:jc w:val="left"/>
        <w:rPr>
          <w:rFonts w:cs="ＭＳ明朝"/>
          <w:kern w:val="0"/>
          <w:sz w:val="24"/>
          <w:szCs w:val="24"/>
        </w:rPr>
      </w:pPr>
      <w:r w:rsidRPr="004A19D9">
        <w:rPr>
          <w:rFonts w:cs="ＭＳ明朝" w:hint="eastAsia"/>
          <w:kern w:val="0"/>
          <w:sz w:val="24"/>
          <w:szCs w:val="24"/>
        </w:rPr>
        <w:t xml:space="preserve">氏　名　　　　　　　　　　　　　</w:t>
      </w:r>
    </w:p>
    <w:p w:rsidR="004A19D9" w:rsidRPr="004A19D9" w:rsidRDefault="004A19D9" w:rsidP="004A19D9">
      <w:pPr>
        <w:autoSpaceDE w:val="0"/>
        <w:autoSpaceDN w:val="0"/>
        <w:adjustRightInd w:val="0"/>
        <w:ind w:firstLineChars="2000" w:firstLine="4800"/>
        <w:jc w:val="left"/>
        <w:rPr>
          <w:rFonts w:cs="ＭＳ明朝"/>
          <w:kern w:val="0"/>
          <w:sz w:val="24"/>
          <w:szCs w:val="24"/>
        </w:rPr>
      </w:pPr>
      <w:r w:rsidRPr="004A19D9">
        <w:rPr>
          <w:rFonts w:cs="ＭＳ明朝" w:hint="eastAsia"/>
          <w:kern w:val="0"/>
          <w:sz w:val="24"/>
          <w:szCs w:val="24"/>
        </w:rPr>
        <w:t>連絡先</w:t>
      </w:r>
    </w:p>
    <w:bookmarkEnd w:id="1"/>
    <w:p w:rsidR="004A19D9" w:rsidRDefault="004A19D9" w:rsidP="004A19D9">
      <w:pPr>
        <w:autoSpaceDE w:val="0"/>
        <w:autoSpaceDN w:val="0"/>
        <w:adjustRightInd w:val="0"/>
        <w:rPr>
          <w:rFonts w:cs="ＭＳ明朝"/>
          <w:kern w:val="0"/>
          <w:sz w:val="24"/>
          <w:szCs w:val="24"/>
        </w:rPr>
      </w:pPr>
    </w:p>
    <w:p w:rsidR="0095435F" w:rsidRDefault="0095435F" w:rsidP="0095435F">
      <w:pPr>
        <w:autoSpaceDE w:val="0"/>
        <w:autoSpaceDN w:val="0"/>
        <w:adjustRightInd w:val="0"/>
        <w:jc w:val="center"/>
        <w:rPr>
          <w:rFonts w:cs="ＭＳ明朝"/>
          <w:kern w:val="0"/>
          <w:sz w:val="24"/>
          <w:szCs w:val="24"/>
        </w:rPr>
      </w:pPr>
      <w:r w:rsidRPr="004A19D9">
        <w:rPr>
          <w:rFonts w:cs="ＭＳ明朝" w:hint="eastAsia"/>
          <w:kern w:val="0"/>
          <w:sz w:val="24"/>
          <w:szCs w:val="24"/>
        </w:rPr>
        <w:t>飼い主のいない猫の不妊去勢手術補助金交付申請書</w:t>
      </w:r>
    </w:p>
    <w:p w:rsidR="00B51A54" w:rsidRPr="004A19D9" w:rsidRDefault="00B51A54" w:rsidP="004A19D9">
      <w:pPr>
        <w:autoSpaceDE w:val="0"/>
        <w:autoSpaceDN w:val="0"/>
        <w:adjustRightInd w:val="0"/>
        <w:rPr>
          <w:rFonts w:cs="ＭＳ明朝"/>
          <w:kern w:val="0"/>
          <w:sz w:val="24"/>
          <w:szCs w:val="24"/>
        </w:rPr>
      </w:pPr>
    </w:p>
    <w:p w:rsidR="004A19D9" w:rsidRPr="004A19D9" w:rsidRDefault="004A19D9" w:rsidP="004A19D9">
      <w:pPr>
        <w:autoSpaceDE w:val="0"/>
        <w:autoSpaceDN w:val="0"/>
        <w:adjustRightInd w:val="0"/>
        <w:ind w:firstLineChars="100" w:firstLine="240"/>
        <w:jc w:val="left"/>
        <w:rPr>
          <w:rFonts w:cs="ＭＳ 明朝"/>
          <w:sz w:val="24"/>
          <w:szCs w:val="24"/>
        </w:rPr>
      </w:pPr>
      <w:r w:rsidRPr="004A19D9">
        <w:rPr>
          <w:rFonts w:cs="ＭＳ明朝" w:hint="eastAsia"/>
          <w:kern w:val="0"/>
          <w:sz w:val="24"/>
          <w:szCs w:val="24"/>
        </w:rPr>
        <w:t>飼い主のいない猫の不妊去勢手術を実施したいので、柳川市飼い主のいない猫の不妊去勢手術補助金交付要綱第６条第１項の規定に基づき、下記のとおり申請します。</w:t>
      </w:r>
      <w:r w:rsidRPr="004A19D9">
        <w:rPr>
          <w:rFonts w:cs="ＭＳ 明朝" w:hint="eastAsia"/>
          <w:sz w:val="24"/>
          <w:szCs w:val="24"/>
        </w:rPr>
        <w:t>なお、補助金の交付決定に係る審査に当たり、市が保有する私の住民登録情報及び市税の納付状況を確認することについて同意します。</w:t>
      </w:r>
    </w:p>
    <w:p w:rsidR="004A19D9" w:rsidRDefault="004A19D9" w:rsidP="004A19D9">
      <w:pPr>
        <w:autoSpaceDE w:val="0"/>
        <w:autoSpaceDN w:val="0"/>
        <w:adjustRightInd w:val="0"/>
        <w:ind w:firstLineChars="100" w:firstLine="240"/>
        <w:jc w:val="left"/>
        <w:rPr>
          <w:rFonts w:cs="ＭＳ明朝"/>
          <w:kern w:val="0"/>
          <w:sz w:val="24"/>
          <w:szCs w:val="24"/>
        </w:rPr>
      </w:pPr>
    </w:p>
    <w:p w:rsidR="00B51A54" w:rsidRPr="004A19D9" w:rsidRDefault="00B51A54" w:rsidP="004A19D9">
      <w:pPr>
        <w:autoSpaceDE w:val="0"/>
        <w:autoSpaceDN w:val="0"/>
        <w:adjustRightInd w:val="0"/>
        <w:ind w:firstLineChars="100" w:firstLine="240"/>
        <w:jc w:val="left"/>
        <w:rPr>
          <w:rFonts w:cs="ＭＳ明朝"/>
          <w:kern w:val="0"/>
          <w:sz w:val="24"/>
          <w:szCs w:val="24"/>
        </w:rPr>
      </w:pPr>
    </w:p>
    <w:p w:rsidR="004A19D9" w:rsidRPr="004A19D9" w:rsidRDefault="004A19D9" w:rsidP="004A19D9">
      <w:pPr>
        <w:jc w:val="center"/>
        <w:rPr>
          <w:rFonts w:cs="ＭＳ明朝"/>
          <w:kern w:val="0"/>
          <w:sz w:val="24"/>
          <w:szCs w:val="24"/>
        </w:rPr>
      </w:pPr>
      <w:r w:rsidRPr="004A19D9">
        <w:rPr>
          <w:rFonts w:cs="ＭＳ明朝" w:hint="eastAsia"/>
          <w:kern w:val="0"/>
          <w:sz w:val="24"/>
          <w:szCs w:val="24"/>
        </w:rPr>
        <w:t>記</w:t>
      </w:r>
    </w:p>
    <w:p w:rsidR="004A19D9" w:rsidRPr="004A19D9" w:rsidRDefault="004A19D9" w:rsidP="004A19D9">
      <w:pPr>
        <w:rPr>
          <w:sz w:val="24"/>
          <w:szCs w:val="24"/>
        </w:rPr>
      </w:pPr>
    </w:p>
    <w:tbl>
      <w:tblPr>
        <w:tblStyle w:val="a3"/>
        <w:tblW w:w="0" w:type="auto"/>
        <w:tblLook w:val="04A0" w:firstRow="1" w:lastRow="0" w:firstColumn="1" w:lastColumn="0" w:noHBand="0" w:noVBand="1"/>
      </w:tblPr>
      <w:tblGrid>
        <w:gridCol w:w="1693"/>
        <w:gridCol w:w="5361"/>
        <w:gridCol w:w="1986"/>
      </w:tblGrid>
      <w:tr w:rsidR="00B51A54" w:rsidRPr="00EA4075" w:rsidTr="00B51A54">
        <w:trPr>
          <w:trHeight w:val="836"/>
        </w:trPr>
        <w:tc>
          <w:tcPr>
            <w:tcW w:w="1693" w:type="dxa"/>
            <w:vMerge w:val="restart"/>
            <w:tcBorders>
              <w:top w:val="single" w:sz="12" w:space="0" w:color="auto"/>
              <w:left w:val="single" w:sz="12" w:space="0" w:color="auto"/>
              <w:right w:val="single" w:sz="12" w:space="0" w:color="auto"/>
            </w:tcBorders>
            <w:vAlign w:val="center"/>
          </w:tcPr>
          <w:p w:rsidR="00B51A54" w:rsidRPr="00EA4075" w:rsidRDefault="00B51A54" w:rsidP="004A19D9">
            <w:pPr>
              <w:rPr>
                <w:color w:val="000000" w:themeColor="text1"/>
                <w:sz w:val="24"/>
                <w:szCs w:val="24"/>
              </w:rPr>
            </w:pPr>
            <w:r w:rsidRPr="00EA4075">
              <w:rPr>
                <w:rFonts w:hint="eastAsia"/>
                <w:color w:val="000000" w:themeColor="text1"/>
                <w:sz w:val="24"/>
                <w:szCs w:val="24"/>
              </w:rPr>
              <w:t>手術予定の猫</w:t>
            </w:r>
          </w:p>
        </w:tc>
        <w:tc>
          <w:tcPr>
            <w:tcW w:w="5361" w:type="dxa"/>
            <w:tcBorders>
              <w:top w:val="single" w:sz="12" w:space="0" w:color="auto"/>
              <w:left w:val="single" w:sz="12" w:space="0" w:color="auto"/>
              <w:bottom w:val="single" w:sz="4" w:space="0" w:color="auto"/>
              <w:right w:val="single" w:sz="4" w:space="0" w:color="auto"/>
            </w:tcBorders>
            <w:vAlign w:val="center"/>
          </w:tcPr>
          <w:p w:rsidR="00B51A54" w:rsidRPr="00EA4075" w:rsidRDefault="00EF7FBE" w:rsidP="00EF7FBE">
            <w:pPr>
              <w:rPr>
                <w:color w:val="000000" w:themeColor="text1"/>
                <w:sz w:val="24"/>
                <w:szCs w:val="24"/>
              </w:rPr>
            </w:pPr>
            <w:r w:rsidRPr="00EA4075">
              <w:rPr>
                <w:rFonts w:hint="eastAsia"/>
                <w:color w:val="000000" w:themeColor="text1"/>
                <w:sz w:val="24"/>
                <w:szCs w:val="24"/>
              </w:rPr>
              <w:t>めす（　　　　　　　　頭）×１０，０００円</w:t>
            </w:r>
          </w:p>
        </w:tc>
        <w:tc>
          <w:tcPr>
            <w:tcW w:w="1986" w:type="dxa"/>
            <w:tcBorders>
              <w:top w:val="single" w:sz="12" w:space="0" w:color="auto"/>
              <w:left w:val="single" w:sz="4" w:space="0" w:color="auto"/>
              <w:bottom w:val="single" w:sz="4" w:space="0" w:color="auto"/>
              <w:right w:val="single" w:sz="12" w:space="0" w:color="auto"/>
            </w:tcBorders>
            <w:vAlign w:val="center"/>
          </w:tcPr>
          <w:p w:rsidR="00B51A54" w:rsidRPr="00EA4075" w:rsidRDefault="00B51A54" w:rsidP="00B51A54">
            <w:pPr>
              <w:rPr>
                <w:color w:val="000000" w:themeColor="text1"/>
                <w:sz w:val="24"/>
                <w:szCs w:val="24"/>
              </w:rPr>
            </w:pPr>
            <w:r w:rsidRPr="00EA4075">
              <w:rPr>
                <w:rFonts w:hint="eastAsia"/>
                <w:color w:val="000000" w:themeColor="text1"/>
                <w:sz w:val="24"/>
                <w:szCs w:val="24"/>
              </w:rPr>
              <w:t xml:space="preserve">　　　　　　円</w:t>
            </w:r>
          </w:p>
        </w:tc>
      </w:tr>
      <w:tr w:rsidR="00B51A54" w:rsidRPr="00EA4075" w:rsidTr="00B51A54">
        <w:trPr>
          <w:trHeight w:val="854"/>
        </w:trPr>
        <w:tc>
          <w:tcPr>
            <w:tcW w:w="1693" w:type="dxa"/>
            <w:vMerge/>
            <w:tcBorders>
              <w:left w:val="single" w:sz="12" w:space="0" w:color="auto"/>
              <w:bottom w:val="single" w:sz="4" w:space="0" w:color="auto"/>
              <w:right w:val="single" w:sz="12" w:space="0" w:color="auto"/>
            </w:tcBorders>
            <w:vAlign w:val="center"/>
          </w:tcPr>
          <w:p w:rsidR="00B51A54" w:rsidRPr="00EA4075" w:rsidRDefault="00B51A54" w:rsidP="004A19D9">
            <w:pPr>
              <w:rPr>
                <w:color w:val="000000" w:themeColor="text1"/>
                <w:sz w:val="24"/>
                <w:szCs w:val="24"/>
              </w:rPr>
            </w:pPr>
          </w:p>
        </w:tc>
        <w:tc>
          <w:tcPr>
            <w:tcW w:w="5361" w:type="dxa"/>
            <w:tcBorders>
              <w:top w:val="single" w:sz="4" w:space="0" w:color="auto"/>
              <w:left w:val="single" w:sz="12" w:space="0" w:color="auto"/>
              <w:bottom w:val="single" w:sz="4" w:space="0" w:color="auto"/>
              <w:right w:val="single" w:sz="4" w:space="0" w:color="auto"/>
            </w:tcBorders>
            <w:vAlign w:val="center"/>
          </w:tcPr>
          <w:p w:rsidR="00B51A54" w:rsidRPr="00EA4075" w:rsidRDefault="00EF7FBE" w:rsidP="00B51A54">
            <w:pPr>
              <w:rPr>
                <w:color w:val="000000" w:themeColor="text1"/>
                <w:sz w:val="24"/>
                <w:szCs w:val="24"/>
              </w:rPr>
            </w:pPr>
            <w:r w:rsidRPr="00EA4075">
              <w:rPr>
                <w:rFonts w:hint="eastAsia"/>
                <w:color w:val="000000" w:themeColor="text1"/>
                <w:sz w:val="24"/>
                <w:szCs w:val="24"/>
              </w:rPr>
              <w:t>おす（　　　　　　　　頭）×５，０００円</w:t>
            </w:r>
          </w:p>
        </w:tc>
        <w:tc>
          <w:tcPr>
            <w:tcW w:w="1986" w:type="dxa"/>
            <w:tcBorders>
              <w:top w:val="single" w:sz="4" w:space="0" w:color="auto"/>
              <w:left w:val="single" w:sz="4" w:space="0" w:color="auto"/>
              <w:bottom w:val="single" w:sz="4" w:space="0" w:color="auto"/>
              <w:right w:val="single" w:sz="12" w:space="0" w:color="auto"/>
            </w:tcBorders>
            <w:vAlign w:val="center"/>
          </w:tcPr>
          <w:p w:rsidR="00B51A54" w:rsidRPr="00EA4075" w:rsidRDefault="00B51A54" w:rsidP="00B51A54">
            <w:pPr>
              <w:rPr>
                <w:color w:val="000000" w:themeColor="text1"/>
                <w:sz w:val="24"/>
                <w:szCs w:val="24"/>
              </w:rPr>
            </w:pPr>
            <w:r w:rsidRPr="00EA4075">
              <w:rPr>
                <w:rFonts w:hint="eastAsia"/>
                <w:color w:val="000000" w:themeColor="text1"/>
                <w:sz w:val="24"/>
                <w:szCs w:val="24"/>
              </w:rPr>
              <w:t xml:space="preserve">　　　　　　円</w:t>
            </w:r>
          </w:p>
        </w:tc>
      </w:tr>
      <w:tr w:rsidR="00E847B9" w:rsidRPr="00EA4075" w:rsidTr="00B51A54">
        <w:trPr>
          <w:trHeight w:val="946"/>
        </w:trPr>
        <w:tc>
          <w:tcPr>
            <w:tcW w:w="1693" w:type="dxa"/>
            <w:tcBorders>
              <w:top w:val="single" w:sz="12" w:space="0" w:color="auto"/>
              <w:left w:val="single" w:sz="12" w:space="0" w:color="auto"/>
              <w:bottom w:val="single" w:sz="12" w:space="0" w:color="auto"/>
              <w:right w:val="single" w:sz="12" w:space="0" w:color="auto"/>
            </w:tcBorders>
            <w:vAlign w:val="center"/>
          </w:tcPr>
          <w:p w:rsidR="00E847B9" w:rsidRPr="00EA4075" w:rsidRDefault="00E847B9" w:rsidP="00E847B9">
            <w:pPr>
              <w:rPr>
                <w:color w:val="000000" w:themeColor="text1"/>
                <w:sz w:val="24"/>
                <w:szCs w:val="24"/>
              </w:rPr>
            </w:pPr>
            <w:r w:rsidRPr="00EA4075">
              <w:rPr>
                <w:rFonts w:hint="eastAsia"/>
                <w:color w:val="000000" w:themeColor="text1"/>
                <w:sz w:val="24"/>
                <w:szCs w:val="24"/>
              </w:rPr>
              <w:t>補助金申請額</w:t>
            </w:r>
          </w:p>
        </w:tc>
        <w:tc>
          <w:tcPr>
            <w:tcW w:w="7347" w:type="dxa"/>
            <w:gridSpan w:val="2"/>
            <w:tcBorders>
              <w:top w:val="single" w:sz="12" w:space="0" w:color="auto"/>
              <w:left w:val="single" w:sz="12" w:space="0" w:color="auto"/>
              <w:bottom w:val="single" w:sz="12" w:space="0" w:color="auto"/>
              <w:right w:val="single" w:sz="12" w:space="0" w:color="auto"/>
            </w:tcBorders>
            <w:vAlign w:val="center"/>
          </w:tcPr>
          <w:p w:rsidR="00E847B9" w:rsidRPr="00EA4075" w:rsidRDefault="00E847B9" w:rsidP="00E847B9">
            <w:pPr>
              <w:rPr>
                <w:color w:val="000000" w:themeColor="text1"/>
                <w:sz w:val="24"/>
                <w:szCs w:val="24"/>
              </w:rPr>
            </w:pPr>
            <w:r w:rsidRPr="00EA4075">
              <w:rPr>
                <w:rFonts w:hint="eastAsia"/>
                <w:color w:val="000000" w:themeColor="text1"/>
                <w:sz w:val="24"/>
                <w:szCs w:val="24"/>
              </w:rPr>
              <w:t xml:space="preserve">　　　　　　　　　　</w:t>
            </w:r>
            <w:r w:rsidR="00B51A54" w:rsidRPr="00EA4075">
              <w:rPr>
                <w:rFonts w:hint="eastAsia"/>
                <w:color w:val="000000" w:themeColor="text1"/>
                <w:sz w:val="24"/>
                <w:szCs w:val="24"/>
              </w:rPr>
              <w:t xml:space="preserve">　　　</w:t>
            </w:r>
            <w:r w:rsidRPr="00EA4075">
              <w:rPr>
                <w:rFonts w:hint="eastAsia"/>
                <w:color w:val="000000" w:themeColor="text1"/>
                <w:sz w:val="24"/>
                <w:szCs w:val="24"/>
              </w:rPr>
              <w:t xml:space="preserve">　円</w:t>
            </w:r>
          </w:p>
        </w:tc>
      </w:tr>
    </w:tbl>
    <w:p w:rsidR="004A19D9" w:rsidRPr="00EA4075" w:rsidRDefault="004A19D9" w:rsidP="004A19D9">
      <w:pPr>
        <w:rPr>
          <w:color w:val="000000" w:themeColor="text1"/>
          <w:sz w:val="24"/>
          <w:szCs w:val="24"/>
        </w:rPr>
      </w:pPr>
    </w:p>
    <w:p w:rsidR="00B51A54" w:rsidRPr="00EA4075" w:rsidRDefault="00B51A54" w:rsidP="004A19D9">
      <w:pPr>
        <w:rPr>
          <w:color w:val="000000" w:themeColor="text1"/>
          <w:sz w:val="24"/>
          <w:szCs w:val="24"/>
        </w:rPr>
      </w:pPr>
    </w:p>
    <w:p w:rsidR="004A19D9" w:rsidRPr="00EA4075" w:rsidRDefault="004A19D9" w:rsidP="004A19D9">
      <w:pPr>
        <w:snapToGrid w:val="0"/>
        <w:ind w:left="240" w:hangingChars="100" w:hanging="240"/>
        <w:jc w:val="left"/>
        <w:rPr>
          <w:rFonts w:cs="ＭＳ 明朝"/>
          <w:color w:val="000000" w:themeColor="text1"/>
          <w:kern w:val="0"/>
          <w:sz w:val="24"/>
          <w:szCs w:val="24"/>
        </w:rPr>
      </w:pPr>
      <w:r w:rsidRPr="00EA4075">
        <w:rPr>
          <w:rFonts w:cs="ＭＳ 明朝" w:hint="eastAsia"/>
          <w:color w:val="000000" w:themeColor="text1"/>
          <w:kern w:val="0"/>
          <w:sz w:val="24"/>
          <w:szCs w:val="24"/>
        </w:rPr>
        <w:t>（添付書類）</w:t>
      </w:r>
    </w:p>
    <w:p w:rsidR="004A19D9" w:rsidRPr="00EA4075" w:rsidRDefault="00942853" w:rsidP="00B51A54">
      <w:pPr>
        <w:pStyle w:val="a8"/>
        <w:numPr>
          <w:ilvl w:val="0"/>
          <w:numId w:val="3"/>
        </w:numPr>
        <w:snapToGrid w:val="0"/>
        <w:ind w:leftChars="0"/>
        <w:jc w:val="left"/>
        <w:rPr>
          <w:rFonts w:cs="ＭＳ 明朝"/>
          <w:color w:val="000000" w:themeColor="text1"/>
          <w:kern w:val="0"/>
          <w:sz w:val="24"/>
          <w:szCs w:val="24"/>
        </w:rPr>
      </w:pPr>
      <w:r w:rsidRPr="00EA4075">
        <w:rPr>
          <w:rFonts w:cs="ＭＳ 明朝" w:hint="eastAsia"/>
          <w:color w:val="000000" w:themeColor="text1"/>
          <w:kern w:val="0"/>
          <w:sz w:val="24"/>
          <w:szCs w:val="24"/>
        </w:rPr>
        <w:t>行</w:t>
      </w:r>
      <w:r w:rsidR="004A19D9" w:rsidRPr="00EA4075">
        <w:rPr>
          <w:rFonts w:cs="ＭＳ 明朝" w:hint="eastAsia"/>
          <w:color w:val="000000" w:themeColor="text1"/>
          <w:kern w:val="0"/>
          <w:sz w:val="24"/>
          <w:szCs w:val="24"/>
        </w:rPr>
        <w:t>政区要望書（区長の署名があるもの）</w:t>
      </w:r>
    </w:p>
    <w:p w:rsidR="00B51A54" w:rsidRPr="00EA4075" w:rsidRDefault="00B51A54" w:rsidP="00B51A54">
      <w:pPr>
        <w:pStyle w:val="a8"/>
        <w:numPr>
          <w:ilvl w:val="0"/>
          <w:numId w:val="3"/>
        </w:numPr>
        <w:snapToGrid w:val="0"/>
        <w:ind w:leftChars="0"/>
        <w:jc w:val="left"/>
        <w:rPr>
          <w:rFonts w:cs="ＭＳ 明朝"/>
          <w:color w:val="000000" w:themeColor="text1"/>
          <w:kern w:val="0"/>
          <w:sz w:val="24"/>
          <w:szCs w:val="24"/>
        </w:rPr>
      </w:pPr>
      <w:r w:rsidRPr="00EA4075">
        <w:rPr>
          <w:rFonts w:cs="ＭＳ 明朝" w:hint="eastAsia"/>
          <w:color w:val="000000" w:themeColor="text1"/>
          <w:kern w:val="0"/>
          <w:sz w:val="24"/>
          <w:szCs w:val="24"/>
        </w:rPr>
        <w:t>誓約書兼同意書</w:t>
      </w:r>
    </w:p>
    <w:p w:rsidR="00B51A54" w:rsidRPr="00EA4075" w:rsidRDefault="00942853" w:rsidP="00B51A54">
      <w:pPr>
        <w:pStyle w:val="a8"/>
        <w:numPr>
          <w:ilvl w:val="0"/>
          <w:numId w:val="3"/>
        </w:numPr>
        <w:snapToGrid w:val="0"/>
        <w:ind w:leftChars="0"/>
        <w:jc w:val="left"/>
        <w:rPr>
          <w:rFonts w:cs="ＭＳ 明朝"/>
          <w:color w:val="000000" w:themeColor="text1"/>
          <w:kern w:val="0"/>
          <w:sz w:val="24"/>
          <w:szCs w:val="24"/>
        </w:rPr>
      </w:pPr>
      <w:r w:rsidRPr="00EA4075">
        <w:rPr>
          <w:rFonts w:cs="ＭＳ 明朝" w:hint="eastAsia"/>
          <w:color w:val="000000" w:themeColor="text1"/>
          <w:kern w:val="0"/>
          <w:sz w:val="24"/>
          <w:szCs w:val="24"/>
        </w:rPr>
        <w:t>飼い主のいない</w:t>
      </w:r>
      <w:r w:rsidR="00B51A54" w:rsidRPr="00EA4075">
        <w:rPr>
          <w:rFonts w:cs="ＭＳ 明朝" w:hint="eastAsia"/>
          <w:color w:val="000000" w:themeColor="text1"/>
          <w:kern w:val="0"/>
          <w:sz w:val="24"/>
          <w:szCs w:val="24"/>
        </w:rPr>
        <w:t>猫の生息場所を示す地図</w:t>
      </w:r>
    </w:p>
    <w:p w:rsidR="004A19D9" w:rsidRPr="00EA4075" w:rsidRDefault="004A19D9" w:rsidP="00B51A54">
      <w:pPr>
        <w:snapToGrid w:val="0"/>
        <w:jc w:val="left"/>
        <w:rPr>
          <w:rFonts w:cs="ＭＳ 明朝"/>
          <w:color w:val="000000" w:themeColor="text1"/>
          <w:kern w:val="0"/>
          <w:sz w:val="24"/>
          <w:szCs w:val="24"/>
        </w:rPr>
      </w:pPr>
    </w:p>
    <w:p w:rsidR="004A19D9" w:rsidRPr="00EA4075" w:rsidRDefault="004A19D9" w:rsidP="004A19D9">
      <w:pPr>
        <w:rPr>
          <w:color w:val="000000" w:themeColor="text1"/>
          <w:sz w:val="24"/>
          <w:szCs w:val="24"/>
        </w:rPr>
      </w:pPr>
      <w:r w:rsidRPr="00EA4075">
        <w:rPr>
          <w:rFonts w:hint="eastAsia"/>
          <w:color w:val="000000" w:themeColor="text1"/>
          <w:sz w:val="24"/>
          <w:szCs w:val="24"/>
        </w:rPr>
        <w:t>※捕獲機の貸し出しを希望される場合は、「貸与等申請書」を提出してください。</w:t>
      </w:r>
    </w:p>
    <w:p w:rsidR="004A19D9" w:rsidRPr="00EA4075" w:rsidRDefault="004A19D9" w:rsidP="004A19D9">
      <w:pPr>
        <w:ind w:left="240" w:hangingChars="100" w:hanging="240"/>
        <w:rPr>
          <w:color w:val="000000" w:themeColor="text1"/>
          <w:sz w:val="24"/>
          <w:szCs w:val="24"/>
        </w:rPr>
      </w:pPr>
      <w:r w:rsidRPr="00EA4075">
        <w:rPr>
          <w:rFonts w:hint="eastAsia"/>
          <w:color w:val="000000" w:themeColor="text1"/>
          <w:sz w:val="24"/>
          <w:szCs w:val="24"/>
        </w:rPr>
        <w:t>※申請は必ず手術前に行ってください。交付決定前に手術したものは補助の対象になりません。</w:t>
      </w:r>
    </w:p>
    <w:p w:rsidR="00B51A54" w:rsidRPr="00EA4075" w:rsidRDefault="00B51A54" w:rsidP="004A19D9">
      <w:pPr>
        <w:rPr>
          <w:color w:val="000000" w:themeColor="text1"/>
          <w:sz w:val="24"/>
          <w:szCs w:val="24"/>
        </w:rPr>
      </w:pPr>
    </w:p>
    <w:p w:rsidR="00B51A54" w:rsidRDefault="00B51A54" w:rsidP="004A19D9">
      <w:pPr>
        <w:rPr>
          <w:sz w:val="24"/>
          <w:szCs w:val="24"/>
        </w:rPr>
      </w:pPr>
    </w:p>
    <w:p w:rsidR="00B51A54" w:rsidRDefault="00B51A54" w:rsidP="004A19D9">
      <w:pPr>
        <w:rPr>
          <w:sz w:val="24"/>
          <w:szCs w:val="24"/>
        </w:rPr>
      </w:pPr>
    </w:p>
    <w:p w:rsidR="0095435F" w:rsidRDefault="0095435F" w:rsidP="004A19D9">
      <w:pPr>
        <w:rPr>
          <w:sz w:val="24"/>
          <w:szCs w:val="24"/>
        </w:rPr>
      </w:pPr>
    </w:p>
    <w:p w:rsidR="004A19D9" w:rsidRPr="004A19D9" w:rsidRDefault="00321255" w:rsidP="00321255">
      <w:pPr>
        <w:jc w:val="center"/>
        <w:rPr>
          <w:sz w:val="24"/>
          <w:szCs w:val="24"/>
        </w:rPr>
      </w:pPr>
      <w:r>
        <w:rPr>
          <w:rFonts w:hint="eastAsia"/>
          <w:sz w:val="24"/>
          <w:szCs w:val="24"/>
        </w:rPr>
        <w:lastRenderedPageBreak/>
        <w:t>（裏）</w:t>
      </w:r>
    </w:p>
    <w:tbl>
      <w:tblPr>
        <w:tblStyle w:val="a3"/>
        <w:tblW w:w="0" w:type="auto"/>
        <w:tblLook w:val="04A0" w:firstRow="1" w:lastRow="0" w:firstColumn="1" w:lastColumn="0" w:noHBand="0" w:noVBand="1"/>
      </w:tblPr>
      <w:tblGrid>
        <w:gridCol w:w="1413"/>
        <w:gridCol w:w="850"/>
        <w:gridCol w:w="2694"/>
        <w:gridCol w:w="1275"/>
        <w:gridCol w:w="2792"/>
      </w:tblGrid>
      <w:tr w:rsidR="004A19D9" w:rsidRPr="004A19D9" w:rsidTr="00A924D5">
        <w:trPr>
          <w:trHeight w:val="454"/>
        </w:trPr>
        <w:tc>
          <w:tcPr>
            <w:tcW w:w="9024" w:type="dxa"/>
            <w:gridSpan w:val="5"/>
            <w:tcBorders>
              <w:top w:val="single" w:sz="12" w:space="0" w:color="auto"/>
              <w:left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bookmarkStart w:id="2" w:name="_Hlk147140489"/>
            <w:r w:rsidRPr="004A19D9">
              <w:rPr>
                <w:rFonts w:cs="ＭＳ明朝" w:hint="eastAsia"/>
                <w:kern w:val="0"/>
                <w:sz w:val="24"/>
                <w:szCs w:val="24"/>
              </w:rPr>
              <w:t>１．手術予定の猫の種類等（　　　頭中　　頭目）</w:t>
            </w:r>
          </w:p>
        </w:tc>
      </w:tr>
      <w:tr w:rsidR="004A19D9" w:rsidRPr="004A19D9" w:rsidTr="00A924D5">
        <w:trPr>
          <w:trHeight w:val="454"/>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種　　類</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left w:val="single" w:sz="4" w:space="0" w:color="auto"/>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性　　別</w:t>
            </w:r>
          </w:p>
        </w:tc>
        <w:tc>
          <w:tcPr>
            <w:tcW w:w="2792" w:type="dxa"/>
            <w:tcBorders>
              <w:left w:val="single" w:sz="4" w:space="0" w:color="auto"/>
              <w:right w:val="single" w:sz="12" w:space="0" w:color="auto"/>
            </w:tcBorders>
            <w:vAlign w:val="center"/>
          </w:tcPr>
          <w:p w:rsidR="004A19D9" w:rsidRPr="004A19D9" w:rsidRDefault="00B3469C" w:rsidP="00B3469C">
            <w:pPr>
              <w:autoSpaceDE w:val="0"/>
              <w:autoSpaceDN w:val="0"/>
              <w:adjustRightInd w:val="0"/>
              <w:ind w:firstLineChars="100" w:firstLine="240"/>
              <w:jc w:val="center"/>
              <w:rPr>
                <w:rFonts w:cs="ＭＳ明朝"/>
                <w:kern w:val="0"/>
                <w:sz w:val="24"/>
                <w:szCs w:val="24"/>
              </w:rPr>
            </w:pPr>
            <w:r>
              <w:rPr>
                <w:rFonts w:cs="ＭＳ明朝" w:hint="eastAsia"/>
                <w:kern w:val="0"/>
                <w:sz w:val="24"/>
                <w:szCs w:val="24"/>
              </w:rPr>
              <w:t>めす</w:t>
            </w:r>
            <w:r w:rsidR="004A19D9" w:rsidRPr="004A19D9">
              <w:rPr>
                <w:rFonts w:cs="ＭＳ明朝" w:hint="eastAsia"/>
                <w:kern w:val="0"/>
                <w:sz w:val="24"/>
                <w:szCs w:val="24"/>
              </w:rPr>
              <w:t xml:space="preserve">　・　</w:t>
            </w:r>
            <w:r>
              <w:rPr>
                <w:rFonts w:cs="ＭＳ明朝" w:hint="eastAsia"/>
                <w:kern w:val="0"/>
                <w:sz w:val="24"/>
                <w:szCs w:val="24"/>
              </w:rPr>
              <w:t>おす</w:t>
            </w:r>
          </w:p>
        </w:tc>
      </w:tr>
      <w:tr w:rsidR="004A19D9" w:rsidRPr="004A19D9" w:rsidTr="00A924D5">
        <w:trPr>
          <w:trHeight w:val="454"/>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毛　　色</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尾の長さ</w:t>
            </w:r>
          </w:p>
        </w:tc>
        <w:tc>
          <w:tcPr>
            <w:tcW w:w="2792" w:type="dxa"/>
            <w:tcBorders>
              <w:right w:val="single" w:sz="12" w:space="0" w:color="auto"/>
            </w:tcBorders>
            <w:vAlign w:val="center"/>
          </w:tcPr>
          <w:p w:rsidR="004A19D9" w:rsidRPr="004A19D9" w:rsidRDefault="004A19D9" w:rsidP="004A19D9">
            <w:pPr>
              <w:autoSpaceDE w:val="0"/>
              <w:autoSpaceDN w:val="0"/>
              <w:adjustRightInd w:val="0"/>
              <w:ind w:firstLineChars="100" w:firstLine="240"/>
              <w:jc w:val="center"/>
              <w:rPr>
                <w:rFonts w:cs="ＭＳ明朝"/>
                <w:kern w:val="0"/>
                <w:sz w:val="24"/>
                <w:szCs w:val="24"/>
              </w:rPr>
            </w:pPr>
            <w:r w:rsidRPr="004A19D9">
              <w:rPr>
                <w:rFonts w:cs="ＭＳ明朝" w:hint="eastAsia"/>
                <w:kern w:val="0"/>
                <w:sz w:val="24"/>
                <w:szCs w:val="24"/>
              </w:rPr>
              <w:t>長い　・　短い</w:t>
            </w:r>
          </w:p>
        </w:tc>
      </w:tr>
      <w:tr w:rsidR="004A19D9" w:rsidRPr="004A19D9" w:rsidTr="00A924D5">
        <w:trPr>
          <w:trHeight w:val="454"/>
        </w:trPr>
        <w:tc>
          <w:tcPr>
            <w:tcW w:w="2263" w:type="dxa"/>
            <w:gridSpan w:val="2"/>
            <w:tcBorders>
              <w:left w:val="single" w:sz="12" w:space="0" w:color="auto"/>
              <w:bottom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r w:rsidRPr="004A19D9">
              <w:rPr>
                <w:rFonts w:cs="ＭＳ明朝" w:hint="eastAsia"/>
                <w:kern w:val="0"/>
                <w:sz w:val="24"/>
                <w:szCs w:val="24"/>
              </w:rPr>
              <w:t>その他の特徴等</w:t>
            </w:r>
          </w:p>
        </w:tc>
        <w:tc>
          <w:tcPr>
            <w:tcW w:w="6761" w:type="dxa"/>
            <w:gridSpan w:val="3"/>
            <w:tcBorders>
              <w:bottom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single" w:sz="12" w:space="0" w:color="auto"/>
              <w:right w:val="single" w:sz="4" w:space="0" w:color="auto"/>
            </w:tcBorders>
            <w:vAlign w:val="center"/>
          </w:tcPr>
          <w:p w:rsidR="004A19D9" w:rsidRPr="004A19D9" w:rsidRDefault="004A19D9" w:rsidP="004A19D9">
            <w:pPr>
              <w:autoSpaceDE w:val="0"/>
              <w:autoSpaceDN w:val="0"/>
              <w:adjustRightInd w:val="0"/>
              <w:spacing w:line="320" w:lineRule="exact"/>
              <w:ind w:left="480" w:hangingChars="200" w:hanging="480"/>
              <w:jc w:val="left"/>
              <w:rPr>
                <w:rFonts w:cs="ＭＳ明朝"/>
                <w:kern w:val="0"/>
                <w:sz w:val="24"/>
                <w:szCs w:val="24"/>
              </w:rPr>
            </w:pPr>
            <w:r w:rsidRPr="004A19D9">
              <w:rPr>
                <w:rFonts w:cs="ＭＳ明朝" w:hint="eastAsia"/>
                <w:kern w:val="0"/>
                <w:sz w:val="24"/>
                <w:szCs w:val="24"/>
              </w:rPr>
              <w:t>２．手術依頼予定の動物病院</w:t>
            </w:r>
          </w:p>
        </w:tc>
        <w:tc>
          <w:tcPr>
            <w:tcW w:w="6761" w:type="dxa"/>
            <w:gridSpan w:val="3"/>
            <w:tcBorders>
              <w:top w:val="single" w:sz="12" w:space="0" w:color="auto"/>
              <w:left w:val="single" w:sz="4" w:space="0" w:color="auto"/>
              <w:bottom w:val="single" w:sz="12" w:space="0" w:color="auto"/>
              <w:right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p>
          <w:p w:rsidR="004A19D9" w:rsidRPr="004A19D9" w:rsidRDefault="004A19D9" w:rsidP="004A19D9">
            <w:pPr>
              <w:autoSpaceDE w:val="0"/>
              <w:autoSpaceDN w:val="0"/>
              <w:adjustRightInd w:val="0"/>
              <w:spacing w:line="320" w:lineRule="exact"/>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３．猫の生息区域</w:t>
            </w:r>
          </w:p>
        </w:tc>
        <w:tc>
          <w:tcPr>
            <w:tcW w:w="6761" w:type="dxa"/>
            <w:gridSpan w:val="3"/>
            <w:tcBorders>
              <w:top w:val="single" w:sz="12" w:space="0" w:color="auto"/>
              <w:left w:val="single" w:sz="4" w:space="0" w:color="auto"/>
              <w:bottom w:val="double" w:sz="4"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柳川市</w:t>
            </w:r>
          </w:p>
        </w:tc>
      </w:tr>
      <w:tr w:rsidR="004A19D9" w:rsidRPr="004A19D9" w:rsidTr="00A924D5">
        <w:trPr>
          <w:trHeight w:val="454"/>
        </w:trPr>
        <w:tc>
          <w:tcPr>
            <w:tcW w:w="2263" w:type="dxa"/>
            <w:gridSpan w:val="2"/>
            <w:tcBorders>
              <w:top w:val="double" w:sz="4" w:space="0" w:color="auto"/>
              <w:left w:val="double" w:sz="4"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※市役所記載欄</w:t>
            </w:r>
          </w:p>
        </w:tc>
        <w:tc>
          <w:tcPr>
            <w:tcW w:w="6761" w:type="dxa"/>
            <w:gridSpan w:val="3"/>
            <w:tcBorders>
              <w:top w:val="double" w:sz="4" w:space="0" w:color="auto"/>
              <w:left w:val="single" w:sz="4" w:space="0" w:color="auto"/>
              <w:bottom w:val="double" w:sz="4" w:space="0" w:color="auto"/>
              <w:right w:val="doub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 xml:space="preserve">　受付番号　　　　　　　　　　号</w:t>
            </w:r>
          </w:p>
        </w:tc>
      </w:tr>
      <w:bookmarkEnd w:id="2"/>
    </w:tbl>
    <w:p w:rsidR="004A19D9" w:rsidRPr="004A19D9" w:rsidRDefault="004A19D9" w:rsidP="004A19D9">
      <w:pPr>
        <w:spacing w:line="240" w:lineRule="exact"/>
        <w:rPr>
          <w:sz w:val="24"/>
          <w:szCs w:val="24"/>
        </w:rPr>
      </w:pPr>
    </w:p>
    <w:tbl>
      <w:tblPr>
        <w:tblStyle w:val="a3"/>
        <w:tblW w:w="0" w:type="auto"/>
        <w:tblLook w:val="04A0" w:firstRow="1" w:lastRow="0" w:firstColumn="1" w:lastColumn="0" w:noHBand="0" w:noVBand="1"/>
      </w:tblPr>
      <w:tblGrid>
        <w:gridCol w:w="1413"/>
        <w:gridCol w:w="850"/>
        <w:gridCol w:w="2694"/>
        <w:gridCol w:w="1275"/>
        <w:gridCol w:w="2792"/>
      </w:tblGrid>
      <w:tr w:rsidR="004A19D9" w:rsidRPr="004A19D9" w:rsidTr="00A924D5">
        <w:trPr>
          <w:trHeight w:val="454"/>
        </w:trPr>
        <w:tc>
          <w:tcPr>
            <w:tcW w:w="9024" w:type="dxa"/>
            <w:gridSpan w:val="5"/>
            <w:tcBorders>
              <w:top w:val="single" w:sz="12" w:space="0" w:color="auto"/>
              <w:left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１．手術予定の猫の種類等（　　　頭中　　頭目）</w:t>
            </w:r>
          </w:p>
        </w:tc>
      </w:tr>
      <w:tr w:rsidR="004A19D9" w:rsidRPr="004A19D9" w:rsidTr="00A924D5">
        <w:trPr>
          <w:trHeight w:val="454"/>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種　　類</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left w:val="single" w:sz="4" w:space="0" w:color="auto"/>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性　　別</w:t>
            </w:r>
          </w:p>
        </w:tc>
        <w:tc>
          <w:tcPr>
            <w:tcW w:w="2792" w:type="dxa"/>
            <w:tcBorders>
              <w:left w:val="single" w:sz="4" w:space="0" w:color="auto"/>
              <w:right w:val="single" w:sz="12" w:space="0" w:color="auto"/>
            </w:tcBorders>
            <w:vAlign w:val="center"/>
          </w:tcPr>
          <w:p w:rsidR="004A19D9" w:rsidRPr="004A19D9" w:rsidRDefault="00B3469C" w:rsidP="004A19D9">
            <w:pPr>
              <w:autoSpaceDE w:val="0"/>
              <w:autoSpaceDN w:val="0"/>
              <w:adjustRightInd w:val="0"/>
              <w:ind w:firstLineChars="100" w:firstLine="240"/>
              <w:jc w:val="center"/>
              <w:rPr>
                <w:rFonts w:cs="ＭＳ明朝"/>
                <w:kern w:val="0"/>
                <w:sz w:val="24"/>
                <w:szCs w:val="24"/>
              </w:rPr>
            </w:pPr>
            <w:r>
              <w:rPr>
                <w:rFonts w:cs="ＭＳ明朝" w:hint="eastAsia"/>
                <w:kern w:val="0"/>
                <w:sz w:val="24"/>
                <w:szCs w:val="24"/>
              </w:rPr>
              <w:t>めす</w:t>
            </w:r>
            <w:r w:rsidRPr="004A19D9">
              <w:rPr>
                <w:rFonts w:cs="ＭＳ明朝" w:hint="eastAsia"/>
                <w:kern w:val="0"/>
                <w:sz w:val="24"/>
                <w:szCs w:val="24"/>
              </w:rPr>
              <w:t xml:space="preserve">　・　</w:t>
            </w:r>
            <w:r>
              <w:rPr>
                <w:rFonts w:cs="ＭＳ明朝" w:hint="eastAsia"/>
                <w:kern w:val="0"/>
                <w:sz w:val="24"/>
                <w:szCs w:val="24"/>
              </w:rPr>
              <w:t>おす</w:t>
            </w:r>
          </w:p>
        </w:tc>
      </w:tr>
      <w:tr w:rsidR="004A19D9" w:rsidRPr="004A19D9" w:rsidTr="00A924D5">
        <w:trPr>
          <w:trHeight w:val="454"/>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毛　　色</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尾の長さ</w:t>
            </w:r>
          </w:p>
        </w:tc>
        <w:tc>
          <w:tcPr>
            <w:tcW w:w="2792" w:type="dxa"/>
            <w:tcBorders>
              <w:right w:val="single" w:sz="12" w:space="0" w:color="auto"/>
            </w:tcBorders>
            <w:vAlign w:val="center"/>
          </w:tcPr>
          <w:p w:rsidR="004A19D9" w:rsidRPr="004A19D9" w:rsidRDefault="004A19D9" w:rsidP="004A19D9">
            <w:pPr>
              <w:autoSpaceDE w:val="0"/>
              <w:autoSpaceDN w:val="0"/>
              <w:adjustRightInd w:val="0"/>
              <w:ind w:firstLineChars="100" w:firstLine="240"/>
              <w:jc w:val="center"/>
              <w:rPr>
                <w:rFonts w:cs="ＭＳ明朝"/>
                <w:kern w:val="0"/>
                <w:sz w:val="24"/>
                <w:szCs w:val="24"/>
              </w:rPr>
            </w:pPr>
            <w:r w:rsidRPr="004A19D9">
              <w:rPr>
                <w:rFonts w:cs="ＭＳ明朝" w:hint="eastAsia"/>
                <w:kern w:val="0"/>
                <w:sz w:val="24"/>
                <w:szCs w:val="24"/>
              </w:rPr>
              <w:t>長い　・　短い</w:t>
            </w:r>
          </w:p>
        </w:tc>
      </w:tr>
      <w:tr w:rsidR="004A19D9" w:rsidRPr="004A19D9" w:rsidTr="00A924D5">
        <w:trPr>
          <w:trHeight w:val="454"/>
        </w:trPr>
        <w:tc>
          <w:tcPr>
            <w:tcW w:w="2263" w:type="dxa"/>
            <w:gridSpan w:val="2"/>
            <w:tcBorders>
              <w:left w:val="single" w:sz="12" w:space="0" w:color="auto"/>
              <w:bottom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r w:rsidRPr="004A19D9">
              <w:rPr>
                <w:rFonts w:cs="ＭＳ明朝" w:hint="eastAsia"/>
                <w:kern w:val="0"/>
                <w:sz w:val="24"/>
                <w:szCs w:val="24"/>
              </w:rPr>
              <w:t>その他の特徴等</w:t>
            </w:r>
          </w:p>
        </w:tc>
        <w:tc>
          <w:tcPr>
            <w:tcW w:w="6761" w:type="dxa"/>
            <w:gridSpan w:val="3"/>
            <w:tcBorders>
              <w:bottom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single" w:sz="12" w:space="0" w:color="auto"/>
              <w:right w:val="single" w:sz="4" w:space="0" w:color="auto"/>
            </w:tcBorders>
            <w:vAlign w:val="center"/>
          </w:tcPr>
          <w:p w:rsidR="004A19D9" w:rsidRPr="004A19D9" w:rsidRDefault="004A19D9" w:rsidP="004A19D9">
            <w:pPr>
              <w:autoSpaceDE w:val="0"/>
              <w:autoSpaceDN w:val="0"/>
              <w:adjustRightInd w:val="0"/>
              <w:spacing w:line="320" w:lineRule="exact"/>
              <w:ind w:left="480" w:hangingChars="200" w:hanging="480"/>
              <w:jc w:val="left"/>
              <w:rPr>
                <w:rFonts w:cs="ＭＳ明朝"/>
                <w:kern w:val="0"/>
                <w:sz w:val="24"/>
                <w:szCs w:val="24"/>
              </w:rPr>
            </w:pPr>
            <w:r w:rsidRPr="004A19D9">
              <w:rPr>
                <w:rFonts w:cs="ＭＳ明朝" w:hint="eastAsia"/>
                <w:kern w:val="0"/>
                <w:sz w:val="24"/>
                <w:szCs w:val="24"/>
              </w:rPr>
              <w:t>２．手術依頼予定の動物病院</w:t>
            </w:r>
          </w:p>
        </w:tc>
        <w:tc>
          <w:tcPr>
            <w:tcW w:w="6761" w:type="dxa"/>
            <w:gridSpan w:val="3"/>
            <w:tcBorders>
              <w:top w:val="single" w:sz="12" w:space="0" w:color="auto"/>
              <w:left w:val="single" w:sz="4" w:space="0" w:color="auto"/>
              <w:bottom w:val="single" w:sz="12" w:space="0" w:color="auto"/>
              <w:right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p>
          <w:p w:rsidR="004A19D9" w:rsidRPr="004A19D9" w:rsidRDefault="004A19D9" w:rsidP="004A19D9">
            <w:pPr>
              <w:autoSpaceDE w:val="0"/>
              <w:autoSpaceDN w:val="0"/>
              <w:adjustRightInd w:val="0"/>
              <w:spacing w:line="320" w:lineRule="exact"/>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３．猫の生息区域</w:t>
            </w:r>
          </w:p>
        </w:tc>
        <w:tc>
          <w:tcPr>
            <w:tcW w:w="6761" w:type="dxa"/>
            <w:gridSpan w:val="3"/>
            <w:tcBorders>
              <w:top w:val="single" w:sz="12" w:space="0" w:color="auto"/>
              <w:left w:val="single" w:sz="4" w:space="0" w:color="auto"/>
              <w:bottom w:val="double" w:sz="4"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柳川市</w:t>
            </w:r>
          </w:p>
        </w:tc>
      </w:tr>
      <w:tr w:rsidR="004A19D9" w:rsidRPr="004A19D9" w:rsidTr="00A924D5">
        <w:trPr>
          <w:trHeight w:val="454"/>
        </w:trPr>
        <w:tc>
          <w:tcPr>
            <w:tcW w:w="2263" w:type="dxa"/>
            <w:gridSpan w:val="2"/>
            <w:tcBorders>
              <w:top w:val="double" w:sz="4" w:space="0" w:color="auto"/>
              <w:left w:val="double" w:sz="4"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※市役所記載欄</w:t>
            </w:r>
          </w:p>
        </w:tc>
        <w:tc>
          <w:tcPr>
            <w:tcW w:w="6761" w:type="dxa"/>
            <w:gridSpan w:val="3"/>
            <w:tcBorders>
              <w:top w:val="double" w:sz="4" w:space="0" w:color="auto"/>
              <w:left w:val="single" w:sz="4" w:space="0" w:color="auto"/>
              <w:bottom w:val="double" w:sz="4" w:space="0" w:color="auto"/>
              <w:right w:val="doub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 xml:space="preserve">　受付番号　　　　　　　　　　号</w:t>
            </w:r>
          </w:p>
        </w:tc>
      </w:tr>
    </w:tbl>
    <w:p w:rsidR="004A19D9" w:rsidRPr="004A19D9" w:rsidRDefault="004A19D9" w:rsidP="004A19D9">
      <w:pPr>
        <w:spacing w:line="-240" w:lineRule="auto"/>
        <w:rPr>
          <w:sz w:val="24"/>
          <w:szCs w:val="24"/>
        </w:rPr>
      </w:pPr>
    </w:p>
    <w:tbl>
      <w:tblPr>
        <w:tblStyle w:val="a3"/>
        <w:tblW w:w="0" w:type="auto"/>
        <w:tblLook w:val="04A0" w:firstRow="1" w:lastRow="0" w:firstColumn="1" w:lastColumn="0" w:noHBand="0" w:noVBand="1"/>
      </w:tblPr>
      <w:tblGrid>
        <w:gridCol w:w="1413"/>
        <w:gridCol w:w="850"/>
        <w:gridCol w:w="2694"/>
        <w:gridCol w:w="1275"/>
        <w:gridCol w:w="2792"/>
      </w:tblGrid>
      <w:tr w:rsidR="004A19D9" w:rsidRPr="004A19D9" w:rsidTr="00A924D5">
        <w:trPr>
          <w:trHeight w:val="454"/>
        </w:trPr>
        <w:tc>
          <w:tcPr>
            <w:tcW w:w="9024" w:type="dxa"/>
            <w:gridSpan w:val="5"/>
            <w:tcBorders>
              <w:top w:val="single" w:sz="12" w:space="0" w:color="auto"/>
              <w:left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１．手術予定の猫の種類等（　　　頭中　　頭目）</w:t>
            </w:r>
          </w:p>
        </w:tc>
      </w:tr>
      <w:tr w:rsidR="004A19D9" w:rsidRPr="004A19D9" w:rsidTr="00A924D5">
        <w:trPr>
          <w:trHeight w:val="454"/>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種　　類</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left w:val="single" w:sz="4" w:space="0" w:color="auto"/>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性　　別</w:t>
            </w:r>
          </w:p>
        </w:tc>
        <w:tc>
          <w:tcPr>
            <w:tcW w:w="2792" w:type="dxa"/>
            <w:tcBorders>
              <w:left w:val="single" w:sz="4" w:space="0" w:color="auto"/>
              <w:right w:val="single" w:sz="12" w:space="0" w:color="auto"/>
            </w:tcBorders>
            <w:vAlign w:val="center"/>
          </w:tcPr>
          <w:p w:rsidR="004A19D9" w:rsidRPr="004A19D9" w:rsidRDefault="00B3469C" w:rsidP="004A19D9">
            <w:pPr>
              <w:autoSpaceDE w:val="0"/>
              <w:autoSpaceDN w:val="0"/>
              <w:adjustRightInd w:val="0"/>
              <w:ind w:firstLineChars="100" w:firstLine="240"/>
              <w:jc w:val="center"/>
              <w:rPr>
                <w:rFonts w:cs="ＭＳ明朝"/>
                <w:kern w:val="0"/>
                <w:sz w:val="24"/>
                <w:szCs w:val="24"/>
              </w:rPr>
            </w:pPr>
            <w:r>
              <w:rPr>
                <w:rFonts w:cs="ＭＳ明朝" w:hint="eastAsia"/>
                <w:kern w:val="0"/>
                <w:sz w:val="24"/>
                <w:szCs w:val="24"/>
              </w:rPr>
              <w:t>めす</w:t>
            </w:r>
            <w:r w:rsidRPr="004A19D9">
              <w:rPr>
                <w:rFonts w:cs="ＭＳ明朝" w:hint="eastAsia"/>
                <w:kern w:val="0"/>
                <w:sz w:val="24"/>
                <w:szCs w:val="24"/>
              </w:rPr>
              <w:t xml:space="preserve">　・　</w:t>
            </w:r>
            <w:r>
              <w:rPr>
                <w:rFonts w:cs="ＭＳ明朝" w:hint="eastAsia"/>
                <w:kern w:val="0"/>
                <w:sz w:val="24"/>
                <w:szCs w:val="24"/>
              </w:rPr>
              <w:t>おす</w:t>
            </w:r>
          </w:p>
        </w:tc>
      </w:tr>
      <w:tr w:rsidR="004A19D9" w:rsidRPr="004A19D9" w:rsidTr="00A924D5">
        <w:trPr>
          <w:trHeight w:val="454"/>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毛　　色</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尾の長さ</w:t>
            </w:r>
          </w:p>
        </w:tc>
        <w:tc>
          <w:tcPr>
            <w:tcW w:w="2792" w:type="dxa"/>
            <w:tcBorders>
              <w:right w:val="single" w:sz="12" w:space="0" w:color="auto"/>
            </w:tcBorders>
            <w:vAlign w:val="center"/>
          </w:tcPr>
          <w:p w:rsidR="004A19D9" w:rsidRPr="004A19D9" w:rsidRDefault="004A19D9" w:rsidP="004A19D9">
            <w:pPr>
              <w:autoSpaceDE w:val="0"/>
              <w:autoSpaceDN w:val="0"/>
              <w:adjustRightInd w:val="0"/>
              <w:ind w:firstLineChars="100" w:firstLine="240"/>
              <w:jc w:val="center"/>
              <w:rPr>
                <w:rFonts w:cs="ＭＳ明朝"/>
                <w:kern w:val="0"/>
                <w:sz w:val="24"/>
                <w:szCs w:val="24"/>
              </w:rPr>
            </w:pPr>
            <w:r w:rsidRPr="004A19D9">
              <w:rPr>
                <w:rFonts w:cs="ＭＳ明朝" w:hint="eastAsia"/>
                <w:kern w:val="0"/>
                <w:sz w:val="24"/>
                <w:szCs w:val="24"/>
              </w:rPr>
              <w:t>長い　・　短い</w:t>
            </w:r>
          </w:p>
        </w:tc>
      </w:tr>
      <w:tr w:rsidR="004A19D9" w:rsidRPr="004A19D9" w:rsidTr="00A924D5">
        <w:trPr>
          <w:trHeight w:val="454"/>
        </w:trPr>
        <w:tc>
          <w:tcPr>
            <w:tcW w:w="2263" w:type="dxa"/>
            <w:gridSpan w:val="2"/>
            <w:tcBorders>
              <w:left w:val="single" w:sz="12" w:space="0" w:color="auto"/>
              <w:bottom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r w:rsidRPr="004A19D9">
              <w:rPr>
                <w:rFonts w:cs="ＭＳ明朝" w:hint="eastAsia"/>
                <w:kern w:val="0"/>
                <w:sz w:val="24"/>
                <w:szCs w:val="24"/>
              </w:rPr>
              <w:t>その他の特徴等</w:t>
            </w:r>
          </w:p>
        </w:tc>
        <w:tc>
          <w:tcPr>
            <w:tcW w:w="6761" w:type="dxa"/>
            <w:gridSpan w:val="3"/>
            <w:tcBorders>
              <w:bottom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single" w:sz="12" w:space="0" w:color="auto"/>
              <w:right w:val="single" w:sz="4" w:space="0" w:color="auto"/>
            </w:tcBorders>
            <w:vAlign w:val="center"/>
          </w:tcPr>
          <w:p w:rsidR="004A19D9" w:rsidRPr="004A19D9" w:rsidRDefault="004A19D9" w:rsidP="004A19D9">
            <w:pPr>
              <w:autoSpaceDE w:val="0"/>
              <w:autoSpaceDN w:val="0"/>
              <w:adjustRightInd w:val="0"/>
              <w:spacing w:line="320" w:lineRule="exact"/>
              <w:ind w:left="480" w:hangingChars="200" w:hanging="480"/>
              <w:jc w:val="left"/>
              <w:rPr>
                <w:rFonts w:cs="ＭＳ明朝"/>
                <w:kern w:val="0"/>
                <w:sz w:val="24"/>
                <w:szCs w:val="24"/>
              </w:rPr>
            </w:pPr>
            <w:r w:rsidRPr="004A19D9">
              <w:rPr>
                <w:rFonts w:cs="ＭＳ明朝" w:hint="eastAsia"/>
                <w:kern w:val="0"/>
                <w:sz w:val="24"/>
                <w:szCs w:val="24"/>
              </w:rPr>
              <w:t>２．手術依頼予定の動物病院</w:t>
            </w:r>
          </w:p>
        </w:tc>
        <w:tc>
          <w:tcPr>
            <w:tcW w:w="6761" w:type="dxa"/>
            <w:gridSpan w:val="3"/>
            <w:tcBorders>
              <w:top w:val="single" w:sz="12" w:space="0" w:color="auto"/>
              <w:left w:val="single" w:sz="4" w:space="0" w:color="auto"/>
              <w:bottom w:val="single" w:sz="12" w:space="0" w:color="auto"/>
              <w:right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p>
          <w:p w:rsidR="004A19D9" w:rsidRPr="004A19D9" w:rsidRDefault="004A19D9" w:rsidP="004A19D9">
            <w:pPr>
              <w:autoSpaceDE w:val="0"/>
              <w:autoSpaceDN w:val="0"/>
              <w:adjustRightInd w:val="0"/>
              <w:spacing w:line="320" w:lineRule="exact"/>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３．猫の生息区域</w:t>
            </w:r>
          </w:p>
        </w:tc>
        <w:tc>
          <w:tcPr>
            <w:tcW w:w="6761" w:type="dxa"/>
            <w:gridSpan w:val="3"/>
            <w:tcBorders>
              <w:top w:val="single" w:sz="12" w:space="0" w:color="auto"/>
              <w:left w:val="single" w:sz="4" w:space="0" w:color="auto"/>
              <w:bottom w:val="double" w:sz="4"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柳川市</w:t>
            </w:r>
          </w:p>
        </w:tc>
      </w:tr>
      <w:tr w:rsidR="004A19D9" w:rsidRPr="004A19D9" w:rsidTr="00A924D5">
        <w:trPr>
          <w:trHeight w:val="454"/>
        </w:trPr>
        <w:tc>
          <w:tcPr>
            <w:tcW w:w="2263" w:type="dxa"/>
            <w:gridSpan w:val="2"/>
            <w:tcBorders>
              <w:top w:val="double" w:sz="4" w:space="0" w:color="auto"/>
              <w:left w:val="double" w:sz="4"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※市役所記載欄</w:t>
            </w:r>
          </w:p>
        </w:tc>
        <w:tc>
          <w:tcPr>
            <w:tcW w:w="6761" w:type="dxa"/>
            <w:gridSpan w:val="3"/>
            <w:tcBorders>
              <w:top w:val="double" w:sz="4" w:space="0" w:color="auto"/>
              <w:left w:val="single" w:sz="4" w:space="0" w:color="auto"/>
              <w:bottom w:val="double" w:sz="4" w:space="0" w:color="auto"/>
              <w:right w:val="doub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 xml:space="preserve">　受付番号　　　　　　　　　　号</w:t>
            </w:r>
          </w:p>
        </w:tc>
      </w:tr>
    </w:tbl>
    <w:p w:rsidR="004A19D9" w:rsidRPr="004A19D9" w:rsidRDefault="004A19D9" w:rsidP="004A19D9">
      <w:pPr>
        <w:spacing w:line="-240" w:lineRule="auto"/>
        <w:rPr>
          <w:sz w:val="24"/>
          <w:szCs w:val="24"/>
        </w:rPr>
      </w:pPr>
    </w:p>
    <w:tbl>
      <w:tblPr>
        <w:tblStyle w:val="a3"/>
        <w:tblW w:w="0" w:type="auto"/>
        <w:tblLook w:val="04A0" w:firstRow="1" w:lastRow="0" w:firstColumn="1" w:lastColumn="0" w:noHBand="0" w:noVBand="1"/>
      </w:tblPr>
      <w:tblGrid>
        <w:gridCol w:w="1413"/>
        <w:gridCol w:w="850"/>
        <w:gridCol w:w="2694"/>
        <w:gridCol w:w="1275"/>
        <w:gridCol w:w="2792"/>
      </w:tblGrid>
      <w:tr w:rsidR="004A19D9" w:rsidRPr="004A19D9" w:rsidTr="00A924D5">
        <w:trPr>
          <w:trHeight w:val="454"/>
        </w:trPr>
        <w:tc>
          <w:tcPr>
            <w:tcW w:w="9024" w:type="dxa"/>
            <w:gridSpan w:val="5"/>
            <w:tcBorders>
              <w:top w:val="single" w:sz="12" w:space="0" w:color="auto"/>
              <w:left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bookmarkStart w:id="3" w:name="_Hlk147140974"/>
            <w:r w:rsidRPr="004A19D9">
              <w:rPr>
                <w:rFonts w:cs="ＭＳ明朝" w:hint="eastAsia"/>
                <w:kern w:val="0"/>
                <w:sz w:val="24"/>
                <w:szCs w:val="24"/>
              </w:rPr>
              <w:t>１．手術予定の猫の種類等（　　　頭中　　頭目）</w:t>
            </w:r>
          </w:p>
        </w:tc>
      </w:tr>
      <w:tr w:rsidR="004A19D9" w:rsidRPr="004A19D9" w:rsidTr="00A924D5">
        <w:trPr>
          <w:trHeight w:val="454"/>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種　　類</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left w:val="single" w:sz="4" w:space="0" w:color="auto"/>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性　　別</w:t>
            </w:r>
          </w:p>
        </w:tc>
        <w:tc>
          <w:tcPr>
            <w:tcW w:w="2792" w:type="dxa"/>
            <w:tcBorders>
              <w:left w:val="single" w:sz="4" w:space="0" w:color="auto"/>
              <w:right w:val="single" w:sz="12" w:space="0" w:color="auto"/>
            </w:tcBorders>
            <w:vAlign w:val="center"/>
          </w:tcPr>
          <w:p w:rsidR="004A19D9" w:rsidRPr="004A19D9" w:rsidRDefault="00B3469C" w:rsidP="004A19D9">
            <w:pPr>
              <w:autoSpaceDE w:val="0"/>
              <w:autoSpaceDN w:val="0"/>
              <w:adjustRightInd w:val="0"/>
              <w:ind w:firstLineChars="100" w:firstLine="240"/>
              <w:jc w:val="center"/>
              <w:rPr>
                <w:rFonts w:cs="ＭＳ明朝"/>
                <w:kern w:val="0"/>
                <w:sz w:val="24"/>
                <w:szCs w:val="24"/>
              </w:rPr>
            </w:pPr>
            <w:r>
              <w:rPr>
                <w:rFonts w:cs="ＭＳ明朝" w:hint="eastAsia"/>
                <w:kern w:val="0"/>
                <w:sz w:val="24"/>
                <w:szCs w:val="24"/>
              </w:rPr>
              <w:t>めす</w:t>
            </w:r>
            <w:r w:rsidRPr="004A19D9">
              <w:rPr>
                <w:rFonts w:cs="ＭＳ明朝" w:hint="eastAsia"/>
                <w:kern w:val="0"/>
                <w:sz w:val="24"/>
                <w:szCs w:val="24"/>
              </w:rPr>
              <w:t xml:space="preserve">　・　</w:t>
            </w:r>
            <w:r>
              <w:rPr>
                <w:rFonts w:cs="ＭＳ明朝" w:hint="eastAsia"/>
                <w:kern w:val="0"/>
                <w:sz w:val="24"/>
                <w:szCs w:val="24"/>
              </w:rPr>
              <w:t>おす</w:t>
            </w:r>
          </w:p>
        </w:tc>
      </w:tr>
      <w:tr w:rsidR="004A19D9" w:rsidRPr="004A19D9" w:rsidTr="00C218D8">
        <w:trPr>
          <w:trHeight w:val="512"/>
        </w:trPr>
        <w:tc>
          <w:tcPr>
            <w:tcW w:w="1413" w:type="dxa"/>
            <w:tcBorders>
              <w:left w:val="single" w:sz="12"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毛　　色</w:t>
            </w:r>
          </w:p>
        </w:tc>
        <w:tc>
          <w:tcPr>
            <w:tcW w:w="3544" w:type="dxa"/>
            <w:gridSpan w:val="2"/>
            <w:tcBorders>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c>
          <w:tcPr>
            <w:tcW w:w="1275" w:type="dxa"/>
            <w:tcBorders>
              <w:right w:val="single" w:sz="4" w:space="0" w:color="auto"/>
            </w:tcBorders>
            <w:vAlign w:val="center"/>
          </w:tcPr>
          <w:p w:rsidR="004A19D9" w:rsidRPr="004A19D9" w:rsidRDefault="004A19D9" w:rsidP="004A19D9">
            <w:pPr>
              <w:autoSpaceDE w:val="0"/>
              <w:autoSpaceDN w:val="0"/>
              <w:adjustRightInd w:val="0"/>
              <w:jc w:val="center"/>
              <w:rPr>
                <w:rFonts w:cs="ＭＳ明朝"/>
                <w:kern w:val="0"/>
                <w:sz w:val="24"/>
                <w:szCs w:val="24"/>
              </w:rPr>
            </w:pPr>
            <w:r w:rsidRPr="004A19D9">
              <w:rPr>
                <w:rFonts w:cs="ＭＳ明朝" w:hint="eastAsia"/>
                <w:kern w:val="0"/>
                <w:sz w:val="24"/>
                <w:szCs w:val="24"/>
              </w:rPr>
              <w:t>尾の長さ</w:t>
            </w:r>
          </w:p>
        </w:tc>
        <w:tc>
          <w:tcPr>
            <w:tcW w:w="2792" w:type="dxa"/>
            <w:tcBorders>
              <w:right w:val="single" w:sz="12" w:space="0" w:color="auto"/>
            </w:tcBorders>
            <w:vAlign w:val="center"/>
          </w:tcPr>
          <w:p w:rsidR="004A19D9" w:rsidRPr="004A19D9" w:rsidRDefault="004A19D9" w:rsidP="004A19D9">
            <w:pPr>
              <w:autoSpaceDE w:val="0"/>
              <w:autoSpaceDN w:val="0"/>
              <w:adjustRightInd w:val="0"/>
              <w:ind w:firstLineChars="100" w:firstLine="240"/>
              <w:jc w:val="center"/>
              <w:rPr>
                <w:rFonts w:cs="ＭＳ明朝"/>
                <w:kern w:val="0"/>
                <w:sz w:val="24"/>
                <w:szCs w:val="24"/>
              </w:rPr>
            </w:pPr>
            <w:r w:rsidRPr="004A19D9">
              <w:rPr>
                <w:rFonts w:cs="ＭＳ明朝" w:hint="eastAsia"/>
                <w:kern w:val="0"/>
                <w:sz w:val="24"/>
                <w:szCs w:val="24"/>
              </w:rPr>
              <w:t>長い　・　短い</w:t>
            </w:r>
          </w:p>
        </w:tc>
      </w:tr>
      <w:tr w:rsidR="004A19D9" w:rsidRPr="004A19D9" w:rsidTr="00A924D5">
        <w:trPr>
          <w:trHeight w:val="454"/>
        </w:trPr>
        <w:tc>
          <w:tcPr>
            <w:tcW w:w="2263" w:type="dxa"/>
            <w:gridSpan w:val="2"/>
            <w:tcBorders>
              <w:left w:val="single" w:sz="12" w:space="0" w:color="auto"/>
              <w:bottom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r w:rsidRPr="004A19D9">
              <w:rPr>
                <w:rFonts w:cs="ＭＳ明朝" w:hint="eastAsia"/>
                <w:kern w:val="0"/>
                <w:sz w:val="24"/>
                <w:szCs w:val="24"/>
              </w:rPr>
              <w:t>その他の特徴等</w:t>
            </w:r>
          </w:p>
        </w:tc>
        <w:tc>
          <w:tcPr>
            <w:tcW w:w="6761" w:type="dxa"/>
            <w:gridSpan w:val="3"/>
            <w:tcBorders>
              <w:bottom w:val="single" w:sz="12"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single" w:sz="12" w:space="0" w:color="auto"/>
              <w:right w:val="single" w:sz="4" w:space="0" w:color="auto"/>
            </w:tcBorders>
            <w:vAlign w:val="center"/>
          </w:tcPr>
          <w:p w:rsidR="004A19D9" w:rsidRPr="004A19D9" w:rsidRDefault="004A19D9" w:rsidP="004A19D9">
            <w:pPr>
              <w:autoSpaceDE w:val="0"/>
              <w:autoSpaceDN w:val="0"/>
              <w:adjustRightInd w:val="0"/>
              <w:spacing w:line="320" w:lineRule="exact"/>
              <w:ind w:left="480" w:hangingChars="200" w:hanging="480"/>
              <w:jc w:val="left"/>
              <w:rPr>
                <w:rFonts w:cs="ＭＳ明朝"/>
                <w:kern w:val="0"/>
                <w:sz w:val="24"/>
                <w:szCs w:val="24"/>
              </w:rPr>
            </w:pPr>
            <w:r w:rsidRPr="004A19D9">
              <w:rPr>
                <w:rFonts w:cs="ＭＳ明朝" w:hint="eastAsia"/>
                <w:kern w:val="0"/>
                <w:sz w:val="24"/>
                <w:szCs w:val="24"/>
              </w:rPr>
              <w:t>２．手術依頼予定の動物病院</w:t>
            </w:r>
          </w:p>
        </w:tc>
        <w:tc>
          <w:tcPr>
            <w:tcW w:w="6761" w:type="dxa"/>
            <w:gridSpan w:val="3"/>
            <w:tcBorders>
              <w:top w:val="single" w:sz="12" w:space="0" w:color="auto"/>
              <w:left w:val="single" w:sz="4" w:space="0" w:color="auto"/>
              <w:bottom w:val="single" w:sz="12" w:space="0" w:color="auto"/>
              <w:right w:val="single" w:sz="12" w:space="0" w:color="auto"/>
            </w:tcBorders>
            <w:vAlign w:val="center"/>
          </w:tcPr>
          <w:p w:rsidR="004A19D9" w:rsidRPr="004A19D9" w:rsidRDefault="004A19D9" w:rsidP="004A19D9">
            <w:pPr>
              <w:autoSpaceDE w:val="0"/>
              <w:autoSpaceDN w:val="0"/>
              <w:adjustRightInd w:val="0"/>
              <w:spacing w:line="320" w:lineRule="exact"/>
              <w:jc w:val="left"/>
              <w:rPr>
                <w:rFonts w:cs="ＭＳ明朝"/>
                <w:kern w:val="0"/>
                <w:sz w:val="24"/>
                <w:szCs w:val="24"/>
              </w:rPr>
            </w:pPr>
          </w:p>
          <w:p w:rsidR="004A19D9" w:rsidRPr="004A19D9" w:rsidRDefault="004A19D9" w:rsidP="004A19D9">
            <w:pPr>
              <w:autoSpaceDE w:val="0"/>
              <w:autoSpaceDN w:val="0"/>
              <w:adjustRightInd w:val="0"/>
              <w:spacing w:line="320" w:lineRule="exact"/>
              <w:jc w:val="left"/>
              <w:rPr>
                <w:rFonts w:cs="ＭＳ明朝"/>
                <w:kern w:val="0"/>
                <w:sz w:val="24"/>
                <w:szCs w:val="24"/>
              </w:rPr>
            </w:pPr>
          </w:p>
        </w:tc>
      </w:tr>
      <w:tr w:rsidR="004A19D9" w:rsidRPr="004A19D9" w:rsidTr="00A924D5">
        <w:trPr>
          <w:trHeight w:val="454"/>
        </w:trPr>
        <w:tc>
          <w:tcPr>
            <w:tcW w:w="2263" w:type="dxa"/>
            <w:gridSpan w:val="2"/>
            <w:tcBorders>
              <w:top w:val="single" w:sz="12" w:space="0" w:color="auto"/>
              <w:left w:val="single" w:sz="12"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３．猫の生息区域</w:t>
            </w:r>
          </w:p>
        </w:tc>
        <w:tc>
          <w:tcPr>
            <w:tcW w:w="6761" w:type="dxa"/>
            <w:gridSpan w:val="3"/>
            <w:tcBorders>
              <w:top w:val="single" w:sz="12" w:space="0" w:color="auto"/>
              <w:left w:val="single" w:sz="4" w:space="0" w:color="auto"/>
              <w:bottom w:val="double" w:sz="4" w:space="0" w:color="auto"/>
              <w:right w:val="single" w:sz="12"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柳川市</w:t>
            </w:r>
          </w:p>
        </w:tc>
      </w:tr>
      <w:tr w:rsidR="004A19D9" w:rsidRPr="004A19D9" w:rsidTr="00EA4075">
        <w:trPr>
          <w:trHeight w:val="481"/>
        </w:trPr>
        <w:tc>
          <w:tcPr>
            <w:tcW w:w="2263" w:type="dxa"/>
            <w:gridSpan w:val="2"/>
            <w:tcBorders>
              <w:top w:val="double" w:sz="4" w:space="0" w:color="auto"/>
              <w:left w:val="double" w:sz="4" w:space="0" w:color="auto"/>
              <w:bottom w:val="double" w:sz="4" w:space="0" w:color="auto"/>
              <w:right w:val="sing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※市役所記載欄</w:t>
            </w:r>
          </w:p>
        </w:tc>
        <w:tc>
          <w:tcPr>
            <w:tcW w:w="6761" w:type="dxa"/>
            <w:gridSpan w:val="3"/>
            <w:tcBorders>
              <w:top w:val="double" w:sz="4" w:space="0" w:color="auto"/>
              <w:left w:val="single" w:sz="4" w:space="0" w:color="auto"/>
              <w:bottom w:val="double" w:sz="4" w:space="0" w:color="auto"/>
              <w:right w:val="double" w:sz="4" w:space="0" w:color="auto"/>
            </w:tcBorders>
            <w:vAlign w:val="center"/>
          </w:tcPr>
          <w:p w:rsidR="004A19D9" w:rsidRPr="004A19D9" w:rsidRDefault="004A19D9" w:rsidP="004A19D9">
            <w:pPr>
              <w:autoSpaceDE w:val="0"/>
              <w:autoSpaceDN w:val="0"/>
              <w:adjustRightInd w:val="0"/>
              <w:jc w:val="left"/>
              <w:rPr>
                <w:rFonts w:cs="ＭＳ明朝"/>
                <w:kern w:val="0"/>
                <w:sz w:val="24"/>
                <w:szCs w:val="24"/>
              </w:rPr>
            </w:pPr>
            <w:r w:rsidRPr="004A19D9">
              <w:rPr>
                <w:rFonts w:cs="ＭＳ明朝" w:hint="eastAsia"/>
                <w:kern w:val="0"/>
                <w:sz w:val="24"/>
                <w:szCs w:val="24"/>
              </w:rPr>
              <w:t xml:space="preserve">　受付番号　　　　　　　　　　号</w:t>
            </w:r>
          </w:p>
        </w:tc>
      </w:tr>
      <w:bookmarkEnd w:id="3"/>
    </w:tbl>
    <w:p w:rsidR="00F411B8" w:rsidRPr="004A19D9" w:rsidRDefault="00F411B8" w:rsidP="00EA4075">
      <w:pPr>
        <w:spacing w:line="160" w:lineRule="exact"/>
        <w:rPr>
          <w:sz w:val="16"/>
          <w:szCs w:val="16"/>
        </w:rPr>
      </w:pPr>
    </w:p>
    <w:sectPr w:rsidR="00F411B8" w:rsidRPr="004A19D9" w:rsidSect="00EA4075">
      <w:pgSz w:w="11906" w:h="16838"/>
      <w:pgMar w:top="73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5D" w:rsidRDefault="00247A5D" w:rsidP="00B51A54">
      <w:r>
        <w:separator/>
      </w:r>
    </w:p>
  </w:endnote>
  <w:endnote w:type="continuationSeparator" w:id="0">
    <w:p w:rsidR="00247A5D" w:rsidRDefault="00247A5D" w:rsidP="00B5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5D" w:rsidRDefault="00247A5D" w:rsidP="00B51A54">
      <w:r>
        <w:separator/>
      </w:r>
    </w:p>
  </w:footnote>
  <w:footnote w:type="continuationSeparator" w:id="0">
    <w:p w:rsidR="00247A5D" w:rsidRDefault="00247A5D" w:rsidP="00B5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228B"/>
    <w:multiLevelType w:val="hybridMultilevel"/>
    <w:tmpl w:val="0250EE34"/>
    <w:lvl w:ilvl="0" w:tplc="20D8807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5B62F7"/>
    <w:multiLevelType w:val="hybridMultilevel"/>
    <w:tmpl w:val="A992C9F6"/>
    <w:lvl w:ilvl="0" w:tplc="72941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8D230C"/>
    <w:multiLevelType w:val="hybridMultilevel"/>
    <w:tmpl w:val="E5A6A8B0"/>
    <w:lvl w:ilvl="0" w:tplc="F91C72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19D9"/>
    <w:rsid w:val="00247A5D"/>
    <w:rsid w:val="002B6EFF"/>
    <w:rsid w:val="00321255"/>
    <w:rsid w:val="00382AB3"/>
    <w:rsid w:val="00430124"/>
    <w:rsid w:val="004A19D9"/>
    <w:rsid w:val="00786AE5"/>
    <w:rsid w:val="00831BC1"/>
    <w:rsid w:val="00854BDD"/>
    <w:rsid w:val="00942853"/>
    <w:rsid w:val="0095435F"/>
    <w:rsid w:val="00B3469C"/>
    <w:rsid w:val="00B51A54"/>
    <w:rsid w:val="00C218D8"/>
    <w:rsid w:val="00CD59FF"/>
    <w:rsid w:val="00E847B9"/>
    <w:rsid w:val="00EA4075"/>
    <w:rsid w:val="00EF7FBE"/>
    <w:rsid w:val="00F411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D8FDB"/>
  <w15:docId w15:val="{25A85022-1540-4808-9663-AA24697D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A54"/>
    <w:pPr>
      <w:tabs>
        <w:tab w:val="center" w:pos="4252"/>
        <w:tab w:val="right" w:pos="8504"/>
      </w:tabs>
      <w:snapToGrid w:val="0"/>
    </w:pPr>
  </w:style>
  <w:style w:type="character" w:customStyle="1" w:styleId="a5">
    <w:name w:val="ヘッダー (文字)"/>
    <w:basedOn w:val="a0"/>
    <w:link w:val="a4"/>
    <w:uiPriority w:val="99"/>
    <w:rsid w:val="00B51A54"/>
  </w:style>
  <w:style w:type="paragraph" w:styleId="a6">
    <w:name w:val="footer"/>
    <w:basedOn w:val="a"/>
    <w:link w:val="a7"/>
    <w:uiPriority w:val="99"/>
    <w:unhideWhenUsed/>
    <w:rsid w:val="00B51A54"/>
    <w:pPr>
      <w:tabs>
        <w:tab w:val="center" w:pos="4252"/>
        <w:tab w:val="right" w:pos="8504"/>
      </w:tabs>
      <w:snapToGrid w:val="0"/>
    </w:pPr>
  </w:style>
  <w:style w:type="character" w:customStyle="1" w:styleId="a7">
    <w:name w:val="フッター (文字)"/>
    <w:basedOn w:val="a0"/>
    <w:link w:val="a6"/>
    <w:uiPriority w:val="99"/>
    <w:rsid w:val="00B51A54"/>
  </w:style>
  <w:style w:type="paragraph" w:styleId="a8">
    <w:name w:val="List Paragraph"/>
    <w:basedOn w:val="a"/>
    <w:uiPriority w:val="34"/>
    <w:qFormat/>
    <w:rsid w:val="00B51A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柳川市</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YG20221</dc:creator>
  <cp:keywords/>
  <dc:description/>
  <cp:lastModifiedBy>YG20931</cp:lastModifiedBy>
  <cp:revision>15</cp:revision>
  <dcterms:created xsi:type="dcterms:W3CDTF">2023-10-03T00:42:00Z</dcterms:created>
  <dcterms:modified xsi:type="dcterms:W3CDTF">2024-03-01T07:10:00Z</dcterms:modified>
</cp:coreProperties>
</file>